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98" w:rsidRPr="007847A1" w:rsidRDefault="00177D98" w:rsidP="00177D98">
      <w:pPr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7847A1">
        <w:rPr>
          <w:b/>
          <w:sz w:val="28"/>
          <w:szCs w:val="28"/>
        </w:rPr>
        <w:t xml:space="preserve">Årsplan for skoleåret 20  /  </w:t>
      </w:r>
    </w:p>
    <w:p w:rsidR="00177D98" w:rsidRPr="007847A1" w:rsidRDefault="00177D98" w:rsidP="00177D98">
      <w:pPr>
        <w:spacing w:line="300" w:lineRule="exact"/>
        <w:jc w:val="center"/>
        <w:rPr>
          <w:b/>
          <w:sz w:val="32"/>
          <w:szCs w:val="32"/>
        </w:rPr>
      </w:pPr>
    </w:p>
    <w:p w:rsidR="00D2026D" w:rsidRPr="007847A1" w:rsidRDefault="00177D98" w:rsidP="00177D98">
      <w:pPr>
        <w:spacing w:line="300" w:lineRule="exact"/>
        <w:rPr>
          <w:b/>
        </w:rPr>
      </w:pPr>
      <w:r w:rsidRPr="007847A1">
        <w:rPr>
          <w:b/>
        </w:rPr>
        <w:t>Skolens vedtægtsgodkendte navn:…………………………..…..</w:t>
      </w:r>
    </w:p>
    <w:p w:rsidR="00177D98" w:rsidRPr="007847A1" w:rsidRDefault="00177D98" w:rsidP="00177D98">
      <w:pPr>
        <w:spacing w:line="300" w:lineRule="exact"/>
        <w:rPr>
          <w:b/>
          <w:sz w:val="24"/>
          <w:szCs w:val="24"/>
        </w:rPr>
      </w:pPr>
      <w:r w:rsidRPr="007847A1">
        <w:rPr>
          <w:b/>
        </w:rPr>
        <w:t>Skolekode:………..</w:t>
      </w:r>
    </w:p>
    <w:p w:rsidR="00177D98" w:rsidRPr="007847A1" w:rsidRDefault="00177D98" w:rsidP="00177D98">
      <w:pPr>
        <w:spacing w:line="300" w:lineRule="exact"/>
      </w:pPr>
    </w:p>
    <w:p w:rsidR="00177D98" w:rsidRPr="007847A1" w:rsidRDefault="00177D98" w:rsidP="00177D98">
      <w:r w:rsidRPr="007847A1">
        <w:t>Godkendt af bestyrelsen den:……………</w:t>
      </w:r>
    </w:p>
    <w:p w:rsidR="00177D98" w:rsidRPr="007847A1" w:rsidRDefault="00177D98" w:rsidP="00177D98">
      <w:r w:rsidRPr="007847A1">
        <w:t>Godkendelsen fremgår af bestyrelsens protokol side: ….</w:t>
      </w:r>
    </w:p>
    <w:p w:rsidR="00177D98" w:rsidRPr="007847A1" w:rsidRDefault="00177D98" w:rsidP="00177D98"/>
    <w:p w:rsidR="00177D98" w:rsidRPr="007847A1" w:rsidRDefault="00177D98" w:rsidP="00177D98">
      <w:r w:rsidRPr="007847A1">
        <w:t>Bestyrelsesfor</w:t>
      </w:r>
      <w:r w:rsidR="00021EC3" w:rsidRPr="007847A1">
        <w:t>personens</w:t>
      </w:r>
      <w:r w:rsidRPr="007847A1">
        <w:t xml:space="preserve"> underskrift:………………………………………………..    Dato:…………..</w:t>
      </w:r>
    </w:p>
    <w:p w:rsidR="00177D98" w:rsidRPr="007847A1" w:rsidRDefault="00177D98" w:rsidP="00177D98"/>
    <w:p w:rsidR="00177D98" w:rsidRPr="007847A1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7847A1">
        <w:rPr>
          <w:b/>
          <w:sz w:val="24"/>
          <w:szCs w:val="24"/>
          <w:u w:val="single"/>
        </w:rPr>
        <w:t>Højskolens tilskudsberettigende kurser</w:t>
      </w:r>
    </w:p>
    <w:p w:rsidR="00177D98" w:rsidRPr="007847A1" w:rsidRDefault="00177D98" w:rsidP="00177D98"/>
    <w:tbl>
      <w:tblPr>
        <w:tblW w:w="109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1389"/>
        <w:gridCol w:w="992"/>
        <w:gridCol w:w="993"/>
        <w:gridCol w:w="1417"/>
        <w:gridCol w:w="1390"/>
        <w:gridCol w:w="1506"/>
      </w:tblGrid>
      <w:tr w:rsidR="00A51565" w:rsidRPr="007847A1" w:rsidTr="00A029E8">
        <w:trPr>
          <w:trHeight w:val="2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1E56" w:rsidRPr="007847A1" w:rsidRDefault="00021E56" w:rsidP="00A029E8">
            <w:pPr>
              <w:rPr>
                <w:b/>
              </w:rPr>
            </w:pPr>
            <w:r w:rsidRPr="007847A1">
              <w:rPr>
                <w:b/>
              </w:rPr>
              <w:t>Kursets titel</w:t>
            </w:r>
          </w:p>
          <w:p w:rsidR="00A51565" w:rsidRPr="007847A1" w:rsidRDefault="00A51565" w:rsidP="00A029E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 xml:space="preserve">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565" w:rsidRPr="007847A1" w:rsidRDefault="00021E56" w:rsidP="00A029E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Kursets fastsatte</w:t>
            </w:r>
            <w:r w:rsidRPr="007847A1">
              <w:t xml:space="preserve"> </w:t>
            </w:r>
            <w:r w:rsidRPr="007847A1">
              <w:rPr>
                <w:b/>
              </w:rPr>
              <w:t>elevbetaling (</w:t>
            </w:r>
            <w:r w:rsidR="00F24FF3" w:rsidRPr="007847A1">
              <w:rPr>
                <w:b/>
              </w:rPr>
              <w:t>grundpris) pr. ug</w:t>
            </w:r>
            <w:r w:rsidR="00FC1D09" w:rsidRPr="007847A1">
              <w:rPr>
                <w:b/>
              </w:rPr>
              <w:t xml:space="preserve">e eller 4 døgn for </w:t>
            </w:r>
            <w:r w:rsidR="00A029E8" w:rsidRPr="007847A1">
              <w:rPr>
                <w:b/>
              </w:rPr>
              <w:t xml:space="preserve">hhv. </w:t>
            </w:r>
            <w:r w:rsidR="00FC1D09" w:rsidRPr="007847A1">
              <w:rPr>
                <w:b/>
              </w:rPr>
              <w:t>kost- og dag</w:t>
            </w:r>
            <w:r w:rsidR="00F24FF3" w:rsidRPr="007847A1">
              <w:rPr>
                <w:b/>
              </w:rPr>
              <w:t>elever.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21E56" w:rsidRPr="007847A1" w:rsidRDefault="00021E56" w:rsidP="00A029E8">
            <w:pPr>
              <w:rPr>
                <w:b/>
              </w:rPr>
            </w:pPr>
            <w:r w:rsidRPr="007847A1">
              <w:rPr>
                <w:b/>
              </w:rPr>
              <w:t xml:space="preserve">Kursets start- og slutdato </w:t>
            </w:r>
          </w:p>
          <w:p w:rsidR="00A51565" w:rsidRPr="007847A1" w:rsidRDefault="00021E56" w:rsidP="00A029E8">
            <w:pPr>
              <w:rPr>
                <w:b/>
              </w:rPr>
            </w:pPr>
            <w:r w:rsidRPr="007847A1">
              <w:rPr>
                <w:b/>
              </w:rPr>
              <w:t>(opstillet efter startdato)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565" w:rsidRPr="007847A1" w:rsidRDefault="00A51565" w:rsidP="00A029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Kursets længde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565" w:rsidRPr="007847A1" w:rsidRDefault="00A51565" w:rsidP="00A029E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Eventuelle afbrydelser af kurser (angiv første og sidste dag i afbrydelserne)</w:t>
            </w:r>
          </w:p>
        </w:tc>
      </w:tr>
      <w:tr w:rsidR="00A51565" w:rsidRPr="007847A1" w:rsidTr="00A029E8">
        <w:trPr>
          <w:trHeight w:val="1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565" w:rsidRPr="007847A1" w:rsidRDefault="00A5156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4 døgn (sæt kryds)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 xml:space="preserve">1 uge </w:t>
            </w:r>
          </w:p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(sæt kryds)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2-11 uger (antal kursus</w:t>
            </w:r>
            <w:r w:rsidRPr="007847A1">
              <w:rPr>
                <w:b/>
              </w:rPr>
              <w:softHyphen/>
              <w:t>uger)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12 uger og derover (antal hele uger plus evt. afkortet uge)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65" w:rsidRPr="007847A1" w:rsidRDefault="00A5156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7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/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/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>
            <w:pPr>
              <w:jc w:val="center"/>
            </w:pPr>
          </w:p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/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/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7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/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51565" w:rsidRPr="007847A1" w:rsidTr="00A029E8">
        <w:trPr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  <w:p w:rsidR="00A51565" w:rsidRPr="007847A1" w:rsidRDefault="00A51565"/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5" w:rsidRPr="007847A1" w:rsidRDefault="00A515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2026D" w:rsidRPr="007847A1" w:rsidRDefault="00D2026D" w:rsidP="00D2026D">
      <w:pPr>
        <w:rPr>
          <w:b/>
          <w:sz w:val="24"/>
          <w:szCs w:val="24"/>
          <w:u w:val="single"/>
        </w:rPr>
      </w:pPr>
    </w:p>
    <w:p w:rsidR="00D2026D" w:rsidRPr="007847A1" w:rsidRDefault="00D2026D" w:rsidP="00D2026D">
      <w:pPr>
        <w:rPr>
          <w:b/>
          <w:sz w:val="24"/>
          <w:szCs w:val="24"/>
          <w:u w:val="single"/>
        </w:rPr>
      </w:pPr>
    </w:p>
    <w:p w:rsidR="00177D98" w:rsidRPr="007847A1" w:rsidRDefault="00177D98" w:rsidP="009772BA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7847A1">
        <w:rPr>
          <w:b/>
          <w:sz w:val="24"/>
          <w:szCs w:val="24"/>
          <w:u w:val="single"/>
        </w:rPr>
        <w:t>Højskolens øvrige kurser der ikke er tilskudsberettigende efter højskoleloven</w:t>
      </w:r>
    </w:p>
    <w:p w:rsidR="009675DB" w:rsidRPr="007847A1" w:rsidRDefault="009675DB" w:rsidP="00FC4EDC"/>
    <w:p w:rsidR="00177D98" w:rsidRPr="007847A1" w:rsidRDefault="00177D98" w:rsidP="00177D98"/>
    <w:tbl>
      <w:tblPr>
        <w:tblW w:w="66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543"/>
      </w:tblGrid>
      <w:tr w:rsidR="006A6517" w:rsidRPr="007847A1" w:rsidTr="00D2026D">
        <w:trPr>
          <w:trHeight w:val="28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Pr="007847A1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lastRenderedPageBreak/>
              <w:t xml:space="preserve"> </w:t>
            </w:r>
            <w:r w:rsidR="00021E56" w:rsidRPr="007847A1">
              <w:rPr>
                <w:b/>
              </w:rPr>
              <w:t>Kursets titel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1E56" w:rsidRPr="007847A1" w:rsidRDefault="00021E56" w:rsidP="00021E5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Kursets start- og slutdato</w:t>
            </w:r>
          </w:p>
          <w:p w:rsidR="006A6517" w:rsidRPr="007847A1" w:rsidRDefault="00021E56" w:rsidP="00021E5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(opstillet efter startdato)</w:t>
            </w:r>
          </w:p>
        </w:tc>
      </w:tr>
      <w:tr w:rsidR="006A6517" w:rsidRPr="007847A1" w:rsidTr="00D2026D">
        <w:trPr>
          <w:trHeight w:val="841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Pr="007847A1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Pr="007847A1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D98" w:rsidRPr="007847A1" w:rsidRDefault="00177D98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6A6517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7847A1">
        <w:rPr>
          <w:b/>
          <w:sz w:val="24"/>
          <w:szCs w:val="24"/>
          <w:u w:val="single"/>
        </w:rPr>
        <w:t>Højskolens øvrige planlagte aktiviteter</w:t>
      </w:r>
    </w:p>
    <w:p w:rsidR="006A6517" w:rsidRPr="007847A1" w:rsidRDefault="006A6517" w:rsidP="00FC4EDC"/>
    <w:p w:rsidR="006A6517" w:rsidRPr="007847A1" w:rsidRDefault="006A6517" w:rsidP="006A6517"/>
    <w:tbl>
      <w:tblPr>
        <w:tblW w:w="72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</w:tblGrid>
      <w:tr w:rsidR="006A6517" w:rsidRPr="007847A1" w:rsidTr="00D2026D">
        <w:trPr>
          <w:trHeight w:val="2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Pr="007847A1" w:rsidRDefault="00021E56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rFonts w:ascii="Garamond" w:hAnsi="Garamond"/>
                <w:b/>
                <w:sz w:val="24"/>
                <w:szCs w:val="24"/>
              </w:rPr>
              <w:t>Arrangementets art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Pr="007847A1" w:rsidRDefault="00021E56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47A1">
              <w:rPr>
                <w:b/>
              </w:rPr>
              <w:t>Tidspunkt</w:t>
            </w:r>
          </w:p>
        </w:tc>
      </w:tr>
      <w:tr w:rsidR="006A6517" w:rsidRPr="007847A1" w:rsidTr="00D2026D">
        <w:trPr>
          <w:trHeight w:val="4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Pr="007847A1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Pr="007847A1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RPr="007847A1" w:rsidTr="00D202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Pr="007847A1" w:rsidRDefault="006A6517" w:rsidP="004D5664"/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Pr="007847A1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p w:rsidR="006A6517" w:rsidRPr="007847A1" w:rsidRDefault="006A6517" w:rsidP="00FC4EDC"/>
    <w:sectPr w:rsidR="006A6517" w:rsidRPr="007847A1" w:rsidSect="004246AE">
      <w:headerReference w:type="default" r:id="rId8"/>
      <w:headerReference w:type="first" r:id="rId9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E1" w:rsidRDefault="00EE78E1">
      <w:r>
        <w:separator/>
      </w:r>
    </w:p>
  </w:endnote>
  <w:endnote w:type="continuationSeparator" w:id="0">
    <w:p w:rsidR="00EE78E1" w:rsidRDefault="00EE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E1" w:rsidRDefault="00EE78E1">
      <w:r>
        <w:separator/>
      </w:r>
    </w:p>
  </w:footnote>
  <w:footnote w:type="continuationSeparator" w:id="0">
    <w:p w:rsidR="00EE78E1" w:rsidRDefault="00EE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7847A1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B530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7847A1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B5302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0" w:rsidRDefault="00A51565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AF2185" wp14:editId="75A5D137">
          <wp:simplePos x="0" y="0"/>
          <wp:positionH relativeFrom="page">
            <wp:posOffset>5508195</wp:posOffset>
          </wp:positionH>
          <wp:positionV relativeFrom="page">
            <wp:posOffset>94590</wp:posOffset>
          </wp:positionV>
          <wp:extent cx="1966281" cy="658368"/>
          <wp:effectExtent l="0" t="0" r="0" b="889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281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0D8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9CB566" wp14:editId="06E7DB81">
              <wp:simplePos x="0" y="0"/>
              <wp:positionH relativeFrom="page">
                <wp:align>right</wp:align>
              </wp:positionH>
              <wp:positionV relativeFrom="page">
                <wp:posOffset>786943</wp:posOffset>
              </wp:positionV>
              <wp:extent cx="1497600" cy="2289600"/>
              <wp:effectExtent l="0" t="0" r="7620" b="15875"/>
              <wp:wrapNone/>
              <wp:docPr id="1" nam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D8" w:rsidRPr="006346C0" w:rsidRDefault="006060D8" w:rsidP="006060D8">
                          <w:pPr>
                            <w:pStyle w:val="Template-Virksomhedsnavn"/>
                          </w:pPr>
                          <w:bookmarkStart w:id="3" w:name="SD_OFF_Name"/>
                          <w:r>
                            <w:t>Slots- og Kulturstyrelsen</w:t>
                          </w:r>
                          <w:bookmarkEnd w:id="3"/>
                        </w:p>
                        <w:p w:rsidR="006060D8" w:rsidRPr="005D4AAE" w:rsidRDefault="006060D8" w:rsidP="006060D8">
                          <w:pPr>
                            <w:pStyle w:val="Template-Virksomhedsnavn"/>
                          </w:pPr>
                          <w:bookmarkStart w:id="4" w:name="SD_OFF_Sekretariatet"/>
                          <w:bookmarkStart w:id="5" w:name="SD_OFF_Ministeriet"/>
                          <w:bookmarkEnd w:id="4"/>
                          <w:bookmarkEnd w:id="5"/>
                        </w:p>
                        <w:p w:rsidR="006060D8" w:rsidRDefault="006060D8" w:rsidP="006060D8">
                          <w:pPr>
                            <w:pStyle w:val="Template-Adresse"/>
                          </w:pPr>
                          <w:bookmarkStart w:id="6" w:name="SD_OFF_Address"/>
                          <w:r>
                            <w:t>Hammerichsgade 14</w:t>
                          </w:r>
                          <w:r>
                            <w:br/>
                            <w:t>1611 København V</w:t>
                          </w:r>
                          <w:r>
                            <w:br/>
                            <w:t>Telefon 33 95 42 00</w:t>
                          </w:r>
                          <w:bookmarkEnd w:id="6"/>
                        </w:p>
                        <w:p w:rsidR="006060D8" w:rsidRDefault="006060D8" w:rsidP="006060D8">
                          <w:pPr>
                            <w:pStyle w:val="Template-Adresse"/>
                          </w:pPr>
                        </w:p>
                        <w:p w:rsidR="006060D8" w:rsidRPr="00AA3E75" w:rsidRDefault="007847A1" w:rsidP="006060D8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7" w:name="SD_LAN_Tel"/>
                          <w:bookmarkStart w:id="8" w:name="HIF_SD_OFF_Tel"/>
                          <w:r>
                            <w:rPr>
                              <w:vanish/>
                            </w:rPr>
                            <w:t>Tel</w:t>
                          </w:r>
                          <w:bookmarkEnd w:id="7"/>
                          <w:r w:rsidR="006060D8" w:rsidRPr="00AA3E75">
                            <w:rPr>
                              <w:vanish/>
                            </w:rPr>
                            <w:tab/>
                            <w:t>:</w:t>
                          </w:r>
                          <w:r w:rsidR="006060D8" w:rsidRPr="00AA3E75">
                            <w:rPr>
                              <w:vanish/>
                            </w:rPr>
                            <w:tab/>
                          </w:r>
                          <w:bookmarkStart w:id="9" w:name="SD_OFF_Tel"/>
                          <w:bookmarkEnd w:id="9"/>
                        </w:p>
                        <w:p w:rsidR="006060D8" w:rsidRPr="00AA3E75" w:rsidRDefault="006060D8" w:rsidP="006060D8">
                          <w:pPr>
                            <w:pStyle w:val="Template-Adresse"/>
                            <w:rPr>
                              <w:vanish/>
                              <w:lang w:val="fr-FR"/>
                            </w:rPr>
                          </w:pPr>
                          <w:bookmarkStart w:id="10" w:name="HIF_SD_OFF_Fax"/>
                          <w:bookmarkEnd w:id="8"/>
                          <w:r w:rsidRPr="00AA3E75">
                            <w:rPr>
                              <w:vanish/>
                              <w:lang w:val="fr-FR"/>
                            </w:rPr>
                            <w:t>Fax</w:t>
                          </w:r>
                          <w:r w:rsidRPr="00AA3E75">
                            <w:rPr>
                              <w:vanish/>
                              <w:lang w:val="fr-FR"/>
                            </w:rPr>
                            <w:tab/>
                            <w:t>:</w:t>
                          </w:r>
                          <w:r w:rsidRPr="00AA3E75">
                            <w:rPr>
                              <w:vanish/>
                              <w:lang w:val="fr-FR"/>
                            </w:rPr>
                            <w:tab/>
                          </w:r>
                          <w:bookmarkStart w:id="11" w:name="SD_OFF_Fax"/>
                          <w:bookmarkEnd w:id="11"/>
                        </w:p>
                        <w:p w:rsidR="006060D8" w:rsidRPr="00AA3E75" w:rsidRDefault="006060D8" w:rsidP="006060D8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2" w:name="SD_OFF_Email"/>
                          <w:bookmarkStart w:id="13" w:name="HIF_SD_OFF_Email"/>
                          <w:bookmarkEnd w:id="10"/>
                          <w:r w:rsidRPr="00AA3E75">
                            <w:rPr>
                              <w:lang w:val="fr-FR"/>
                            </w:rPr>
                            <w:t>post@slks.dk</w:t>
                          </w:r>
                          <w:bookmarkEnd w:id="12"/>
                        </w:p>
                        <w:bookmarkStart w:id="14" w:name="SD_OFF_Web"/>
                        <w:bookmarkEnd w:id="13"/>
                        <w:p w:rsidR="006060D8" w:rsidRDefault="006060D8" w:rsidP="006060D8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HYPERLINK "http://</w:instrText>
                          </w:r>
                          <w:r w:rsidRPr="00AA3E75">
                            <w:rPr>
                              <w:lang w:val="fr-FR"/>
                            </w:rPr>
                            <w:instrText>www.slks.dk</w:instrText>
                          </w:r>
                          <w:r>
                            <w:rPr>
                              <w:lang w:val="fr-FR"/>
                            </w:rPr>
                            <w:instrText xml:space="preserve">"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Pr="00064490">
                            <w:rPr>
                              <w:rStyle w:val="Hyperlink"/>
                              <w:lang w:val="fr-FR"/>
                            </w:rPr>
                            <w:t>www.slks.dk</w:t>
                          </w:r>
                          <w:bookmarkEnd w:id="14"/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  <w:p w:rsidR="006060D8" w:rsidRPr="00D2026D" w:rsidRDefault="006060D8" w:rsidP="006060D8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6060D8" w:rsidRPr="00AA3E75" w:rsidRDefault="007847A1" w:rsidP="006060D8">
                          <w:pPr>
                            <w:pStyle w:val="Template-Adresse"/>
                          </w:pPr>
                          <w:bookmarkStart w:id="15" w:name="SD_LAN_JourNr"/>
                          <w:r>
                            <w:t>Jour. nr.</w:t>
                          </w:r>
                          <w:bookmarkEnd w:id="15"/>
                          <w:r w:rsidR="006060D8" w:rsidRPr="00AA3E75">
                            <w:t xml:space="preserve">: </w:t>
                          </w:r>
                          <w:sdt>
                            <w:sdtPr>
                              <w:tag w:val="DocumentNumber"/>
                              <w:id w:val="10005"/>
                              <w:placeholder>
                                <w:docPart w:val="0553760667AE4F2BA3CBE9812358B8AF"/>
                              </w:placeholder>
                              <w:dataBinding w:prefixMappings="xmlns:gbs='http://www.software-innovation.no/growBusinessDocument'" w:xpath="/gbs:GrowBusinessDocument/gbs:DocumentNumber[@gbs:key='10005']" w:storeItemID="{0F63689C-FA3B-429B-8192-F8F8AAC720CB}"/>
                              <w:text/>
                            </w:sdtPr>
                            <w:sdtEndPr/>
                            <w:sdtContent>
                              <w:r w:rsidR="006060D8" w:rsidRPr="00AA3E75">
                                <w:t>23/06324-2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CB566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66.7pt;margin-top:61.95pt;width:117.9pt;height:180.3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" filled="f" stroked="f">
              <v:textbox inset="0,0,0,0">
                <w:txbxContent>
                  <w:p w:rsidR="006060D8" w:rsidRPr="006346C0" w:rsidRDefault="006060D8" w:rsidP="006060D8">
                    <w:pPr>
                      <w:pStyle w:val="Template-Virksomhedsnavn"/>
                    </w:pPr>
                    <w:bookmarkStart w:id="16" w:name="SD_OFF_Name"/>
                    <w:r>
                      <w:t>Slots- og Kulturstyrelsen</w:t>
                    </w:r>
                    <w:bookmarkEnd w:id="16"/>
                  </w:p>
                  <w:p w:rsidR="006060D8" w:rsidRPr="005D4AAE" w:rsidRDefault="006060D8" w:rsidP="006060D8">
                    <w:pPr>
                      <w:pStyle w:val="Template-Virksomhedsnavn"/>
                    </w:pPr>
                    <w:bookmarkStart w:id="17" w:name="SD_OFF_Sekretariatet"/>
                    <w:bookmarkStart w:id="18" w:name="SD_OFF_Ministeriet"/>
                    <w:bookmarkEnd w:id="17"/>
                    <w:bookmarkEnd w:id="18"/>
                  </w:p>
                  <w:p w:rsidR="006060D8" w:rsidRDefault="006060D8" w:rsidP="006060D8">
                    <w:pPr>
                      <w:pStyle w:val="Template-Adresse"/>
                    </w:pPr>
                    <w:bookmarkStart w:id="19" w:name="SD_OFF_Address"/>
                    <w:r>
                      <w:t>Hammerichsgade 14</w:t>
                    </w:r>
                    <w:r>
                      <w:br/>
                      <w:t>1611 København V</w:t>
                    </w:r>
                    <w:r>
                      <w:br/>
                      <w:t>Telefon 33 95 42 00</w:t>
                    </w:r>
                    <w:bookmarkEnd w:id="19"/>
                  </w:p>
                  <w:p w:rsidR="006060D8" w:rsidRDefault="006060D8" w:rsidP="006060D8">
                    <w:pPr>
                      <w:pStyle w:val="Template-Adresse"/>
                    </w:pPr>
                  </w:p>
                  <w:p w:rsidR="006060D8" w:rsidRPr="00AA3E75" w:rsidRDefault="007847A1" w:rsidP="006060D8">
                    <w:pPr>
                      <w:pStyle w:val="Template-Adresse"/>
                      <w:rPr>
                        <w:vanish/>
                      </w:rPr>
                    </w:pPr>
                    <w:bookmarkStart w:id="20" w:name="HIF_SD_OFF_Tel"/>
                    <w:bookmarkStart w:id="21" w:name="SD_LAN_Tel"/>
                    <w:r>
                      <w:rPr>
                        <w:vanish/>
                      </w:rPr>
                      <w:t>Tel</w:t>
                    </w:r>
                    <w:bookmarkEnd w:id="21"/>
                    <w:r w:rsidR="006060D8" w:rsidRPr="00AA3E75">
                      <w:rPr>
                        <w:vanish/>
                      </w:rPr>
                      <w:tab/>
                      <w:t>:</w:t>
                    </w:r>
                    <w:r w:rsidR="006060D8" w:rsidRPr="00AA3E75">
                      <w:rPr>
                        <w:vanish/>
                      </w:rPr>
                      <w:tab/>
                    </w:r>
                    <w:bookmarkStart w:id="22" w:name="SD_OFF_Tel"/>
                    <w:bookmarkEnd w:id="22"/>
                  </w:p>
                  <w:p w:rsidR="006060D8" w:rsidRPr="00AA3E75" w:rsidRDefault="006060D8" w:rsidP="006060D8">
                    <w:pPr>
                      <w:pStyle w:val="Template-Adresse"/>
                      <w:rPr>
                        <w:vanish/>
                        <w:lang w:val="fr-FR"/>
                      </w:rPr>
                    </w:pPr>
                    <w:bookmarkStart w:id="23" w:name="HIF_SD_OFF_Fax"/>
                    <w:bookmarkEnd w:id="20"/>
                    <w:r w:rsidRPr="00AA3E75">
                      <w:rPr>
                        <w:vanish/>
                        <w:lang w:val="fr-FR"/>
                      </w:rPr>
                      <w:t>Fax</w:t>
                    </w:r>
                    <w:r w:rsidRPr="00AA3E75">
                      <w:rPr>
                        <w:vanish/>
                        <w:lang w:val="fr-FR"/>
                      </w:rPr>
                      <w:tab/>
                      <w:t>:</w:t>
                    </w:r>
                    <w:r w:rsidRPr="00AA3E75">
                      <w:rPr>
                        <w:vanish/>
                        <w:lang w:val="fr-FR"/>
                      </w:rPr>
                      <w:tab/>
                    </w:r>
                    <w:bookmarkStart w:id="24" w:name="SD_OFF_Fax"/>
                    <w:bookmarkEnd w:id="24"/>
                  </w:p>
                  <w:p w:rsidR="006060D8" w:rsidRPr="00AA3E75" w:rsidRDefault="006060D8" w:rsidP="006060D8">
                    <w:pPr>
                      <w:pStyle w:val="Template-Adresse"/>
                      <w:rPr>
                        <w:lang w:val="fr-FR"/>
                      </w:rPr>
                    </w:pPr>
                    <w:bookmarkStart w:id="25" w:name="SD_OFF_Email"/>
                    <w:bookmarkStart w:id="26" w:name="HIF_SD_OFF_Email"/>
                    <w:bookmarkEnd w:id="23"/>
                    <w:r w:rsidRPr="00AA3E75">
                      <w:rPr>
                        <w:lang w:val="fr-FR"/>
                      </w:rPr>
                      <w:t>post@slks.dk</w:t>
                    </w:r>
                    <w:bookmarkEnd w:id="25"/>
                  </w:p>
                  <w:bookmarkStart w:id="27" w:name="SD_OFF_Web"/>
                  <w:bookmarkEnd w:id="26"/>
                  <w:p w:rsidR="006060D8" w:rsidRDefault="006060D8" w:rsidP="006060D8">
                    <w:pPr>
                      <w:pStyle w:val="Template-Adress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HYPERLINK "http://</w:instrText>
                    </w:r>
                    <w:r w:rsidRPr="00AA3E75">
                      <w:rPr>
                        <w:lang w:val="fr-FR"/>
                      </w:rPr>
                      <w:instrText>www.slks.dk</w:instrText>
                    </w:r>
                    <w:r>
                      <w:rPr>
                        <w:lang w:val="fr-FR"/>
                      </w:rPr>
                      <w:instrText xml:space="preserve">"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064490">
                      <w:rPr>
                        <w:rStyle w:val="Hyperlink"/>
                        <w:lang w:val="fr-FR"/>
                      </w:rPr>
                      <w:t>www.slks.dk</w:t>
                    </w:r>
                    <w:bookmarkEnd w:id="27"/>
                    <w:r>
                      <w:rPr>
                        <w:lang w:val="fr-FR"/>
                      </w:rPr>
                      <w:fldChar w:fldCharType="end"/>
                    </w:r>
                  </w:p>
                  <w:p w:rsidR="006060D8" w:rsidRPr="00D2026D" w:rsidRDefault="006060D8" w:rsidP="006060D8">
                    <w:pPr>
                      <w:pStyle w:val="Template-Adresse"/>
                      <w:rPr>
                        <w:lang w:val="fr-FR"/>
                      </w:rPr>
                    </w:pPr>
                  </w:p>
                  <w:p w:rsidR="006060D8" w:rsidRPr="00AA3E75" w:rsidRDefault="007847A1" w:rsidP="006060D8">
                    <w:pPr>
                      <w:pStyle w:val="Template-Adresse"/>
                    </w:pPr>
                    <w:bookmarkStart w:id="28" w:name="SD_LAN_JourNr"/>
                    <w:r>
                      <w:t>Jour. nr.</w:t>
                    </w:r>
                    <w:bookmarkEnd w:id="28"/>
                    <w:r w:rsidR="006060D8" w:rsidRPr="00AA3E75">
                      <w:t xml:space="preserve">: </w:t>
                    </w:r>
                    <w:sdt>
                      <w:sdtPr>
                        <w:tag w:val="DocumentNumber"/>
                        <w:id w:val="10005"/>
                        <w:placeholder>
                          <w:docPart w:val="0553760667AE4F2BA3CBE9812358B8AF"/>
                        </w:placeholder>
                        <w:dataBinding w:prefixMappings="xmlns:gbs='http://www.software-innovation.no/growBusinessDocument'" w:xpath="/gbs:GrowBusinessDocument/gbs:DocumentNumber[@gbs:key='10005']" w:storeItemID="{0F63689C-FA3B-429B-8192-F8F8AAC720CB}"/>
                        <w:text/>
                      </w:sdtPr>
                      <w:sdtEndPr/>
                      <w:sdtContent>
                        <w:r w:rsidR="006060D8" w:rsidRPr="00AA3E75">
                          <w:t>23/06324-2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C5C25C7"/>
    <w:multiLevelType w:val="hybridMultilevel"/>
    <w:tmpl w:val="F2647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1ACF"/>
    <w:rsid w:val="000035B8"/>
    <w:rsid w:val="0001374C"/>
    <w:rsid w:val="00020BEC"/>
    <w:rsid w:val="00021E56"/>
    <w:rsid w:val="00021EC3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079F8"/>
    <w:rsid w:val="0012489C"/>
    <w:rsid w:val="00136081"/>
    <w:rsid w:val="00153477"/>
    <w:rsid w:val="00177D98"/>
    <w:rsid w:val="00184008"/>
    <w:rsid w:val="00186F7F"/>
    <w:rsid w:val="00192812"/>
    <w:rsid w:val="001959FA"/>
    <w:rsid w:val="00196EA5"/>
    <w:rsid w:val="001A7EE0"/>
    <w:rsid w:val="001B007C"/>
    <w:rsid w:val="001B60D9"/>
    <w:rsid w:val="001C1408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56792"/>
    <w:rsid w:val="00363C55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A33F5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060D8"/>
    <w:rsid w:val="0061510D"/>
    <w:rsid w:val="006346C0"/>
    <w:rsid w:val="00636F19"/>
    <w:rsid w:val="00640DEB"/>
    <w:rsid w:val="00653866"/>
    <w:rsid w:val="00665819"/>
    <w:rsid w:val="00685007"/>
    <w:rsid w:val="006A2064"/>
    <w:rsid w:val="006A6517"/>
    <w:rsid w:val="006D079F"/>
    <w:rsid w:val="006E0A2F"/>
    <w:rsid w:val="006E694D"/>
    <w:rsid w:val="006F4F89"/>
    <w:rsid w:val="00713054"/>
    <w:rsid w:val="00736658"/>
    <w:rsid w:val="007668D5"/>
    <w:rsid w:val="007847A1"/>
    <w:rsid w:val="007955B4"/>
    <w:rsid w:val="007B021D"/>
    <w:rsid w:val="007B27C1"/>
    <w:rsid w:val="007B7889"/>
    <w:rsid w:val="007F2600"/>
    <w:rsid w:val="00841F21"/>
    <w:rsid w:val="00855CC3"/>
    <w:rsid w:val="00863559"/>
    <w:rsid w:val="008739A3"/>
    <w:rsid w:val="008B2880"/>
    <w:rsid w:val="0092556B"/>
    <w:rsid w:val="00930E78"/>
    <w:rsid w:val="009373DF"/>
    <w:rsid w:val="009508BA"/>
    <w:rsid w:val="009675DB"/>
    <w:rsid w:val="0099242A"/>
    <w:rsid w:val="009A06B6"/>
    <w:rsid w:val="009A1F81"/>
    <w:rsid w:val="009B0474"/>
    <w:rsid w:val="009B5302"/>
    <w:rsid w:val="009C04EB"/>
    <w:rsid w:val="009C3A4A"/>
    <w:rsid w:val="009D3340"/>
    <w:rsid w:val="009F27A2"/>
    <w:rsid w:val="00A029E8"/>
    <w:rsid w:val="00A060ED"/>
    <w:rsid w:val="00A4323B"/>
    <w:rsid w:val="00A51565"/>
    <w:rsid w:val="00A53F1F"/>
    <w:rsid w:val="00A603B5"/>
    <w:rsid w:val="00A83DE5"/>
    <w:rsid w:val="00AA240F"/>
    <w:rsid w:val="00AF3B6E"/>
    <w:rsid w:val="00B124BC"/>
    <w:rsid w:val="00B4004B"/>
    <w:rsid w:val="00B74B8B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84B71"/>
    <w:rsid w:val="00C95998"/>
    <w:rsid w:val="00C95CD0"/>
    <w:rsid w:val="00CA0509"/>
    <w:rsid w:val="00CA0C1E"/>
    <w:rsid w:val="00CB2E97"/>
    <w:rsid w:val="00CD5BDE"/>
    <w:rsid w:val="00CE1EEC"/>
    <w:rsid w:val="00CE4F48"/>
    <w:rsid w:val="00CF367C"/>
    <w:rsid w:val="00CF7F30"/>
    <w:rsid w:val="00D2026D"/>
    <w:rsid w:val="00D27834"/>
    <w:rsid w:val="00D3791D"/>
    <w:rsid w:val="00D416A3"/>
    <w:rsid w:val="00D932F6"/>
    <w:rsid w:val="00DB0FA7"/>
    <w:rsid w:val="00DC3E1B"/>
    <w:rsid w:val="00DE6A38"/>
    <w:rsid w:val="00DF7BE1"/>
    <w:rsid w:val="00E07B7B"/>
    <w:rsid w:val="00E114F6"/>
    <w:rsid w:val="00E13080"/>
    <w:rsid w:val="00E14B72"/>
    <w:rsid w:val="00E21093"/>
    <w:rsid w:val="00E416B5"/>
    <w:rsid w:val="00E5599C"/>
    <w:rsid w:val="00E563CD"/>
    <w:rsid w:val="00E9513F"/>
    <w:rsid w:val="00E96D37"/>
    <w:rsid w:val="00ED76CD"/>
    <w:rsid w:val="00EE1C0D"/>
    <w:rsid w:val="00EE3835"/>
    <w:rsid w:val="00EE78E1"/>
    <w:rsid w:val="00EF1556"/>
    <w:rsid w:val="00EF36FB"/>
    <w:rsid w:val="00EF392B"/>
    <w:rsid w:val="00F24FF3"/>
    <w:rsid w:val="00F30DFD"/>
    <w:rsid w:val="00F40E66"/>
    <w:rsid w:val="00F822C0"/>
    <w:rsid w:val="00F82D3E"/>
    <w:rsid w:val="00F94BCD"/>
    <w:rsid w:val="00F97CDE"/>
    <w:rsid w:val="00FB32D9"/>
    <w:rsid w:val="00FB7758"/>
    <w:rsid w:val="00FC1D09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D88654-93CE-4A1C-98EC-5A32AF4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17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3760667AE4F2BA3CBE9812358B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D4042-E6CA-44B8-A1C3-DEAEC87C212F}"/>
      </w:docPartPr>
      <w:docPartBody>
        <w:p w:rsidR="007C307B" w:rsidRDefault="00FF7ECD" w:rsidP="00FF7ECD">
          <w:pPr>
            <w:pStyle w:val="0553760667AE4F2BA3CBE9812358B8AF"/>
          </w:pPr>
          <w:r w:rsidRPr="0074110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D"/>
    <w:rsid w:val="00306CAE"/>
    <w:rsid w:val="0042291D"/>
    <w:rsid w:val="007C307B"/>
    <w:rsid w:val="007F4829"/>
    <w:rsid w:val="008855EE"/>
    <w:rsid w:val="00AC41C0"/>
    <w:rsid w:val="00CB388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7ECD"/>
    <w:rPr>
      <w:color w:val="808080"/>
    </w:rPr>
  </w:style>
  <w:style w:type="paragraph" w:customStyle="1" w:styleId="BAA3C802DD28439D8BADB1F2FA2457BE">
    <w:name w:val="BAA3C802DD28439D8BADB1F2FA2457BE"/>
    <w:rsid w:val="00FF7ECD"/>
  </w:style>
  <w:style w:type="paragraph" w:customStyle="1" w:styleId="0553760667AE4F2BA3CBE9812358B8AF">
    <w:name w:val="0553760667AE4F2BA3CBE9812358B8AF"/>
    <w:rsid w:val="00FF7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680B-09E4-444E-A517-B18908B7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970</Characters>
  <Application>Microsoft Office Word</Application>
  <DocSecurity>0</DocSecurity>
  <Lines>323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Skaaning Mathiesen</dc:creator>
  <cp:lastModifiedBy>Anders Gammelby Jensen</cp:lastModifiedBy>
  <cp:revision>2</cp:revision>
  <cp:lastPrinted>2010-02-16T11:56:00Z</cp:lastPrinted>
  <dcterms:created xsi:type="dcterms:W3CDTF">2023-06-01T12:49:00Z</dcterms:created>
  <dcterms:modified xsi:type="dcterms:W3CDTF">2023-06-01T12:49:00Z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